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D8" w:rsidRDefault="007C281B">
      <w:r>
        <w:t>Onderzoek, Informatie en Statistiek, het onderzoeksbureau van de gemeente Amsterdam zoekt een  stagiaire die ons team wil komen versterken</w:t>
      </w:r>
    </w:p>
    <w:p w:rsidR="007C281B" w:rsidRDefault="007C281B"/>
    <w:p w:rsidR="007C281B" w:rsidRDefault="007C281B">
      <w:r>
        <w:t xml:space="preserve">In ons team ruimt en economie </w:t>
      </w:r>
      <w:r w:rsidR="00F65D14">
        <w:t>werken 15 mensen die zich bezig</w:t>
      </w:r>
      <w:r>
        <w:t xml:space="preserve">houden met onderzoek dat midden in het hart van de stad staat: </w:t>
      </w:r>
    </w:p>
    <w:p w:rsidR="00361472" w:rsidRDefault="00361472"/>
    <w:p w:rsidR="007C281B" w:rsidRDefault="00361472" w:rsidP="009A05FE">
      <w:pPr>
        <w:pStyle w:val="Lijstalinea"/>
        <w:numPr>
          <w:ilvl w:val="0"/>
          <w:numId w:val="27"/>
        </w:numPr>
      </w:pPr>
      <w:r>
        <w:t xml:space="preserve">Wanneer wordt het te druk in </w:t>
      </w:r>
      <w:r w:rsidR="00F65D14">
        <w:t>Amsterdam</w:t>
      </w:r>
      <w:r>
        <w:t>?</w:t>
      </w:r>
    </w:p>
    <w:p w:rsidR="00F65D14" w:rsidRDefault="00F65D14" w:rsidP="00F65D14">
      <w:pPr>
        <w:pStyle w:val="Lijstalinea"/>
        <w:numPr>
          <w:ilvl w:val="0"/>
          <w:numId w:val="27"/>
        </w:numPr>
      </w:pPr>
      <w:r>
        <w:t>Wat zijn redenen om uit de stad te verhuizen?</w:t>
      </w:r>
    </w:p>
    <w:p w:rsidR="007C281B" w:rsidRDefault="00361472" w:rsidP="009A05FE">
      <w:pPr>
        <w:pStyle w:val="Lijstalinea"/>
        <w:numPr>
          <w:ilvl w:val="0"/>
          <w:numId w:val="27"/>
        </w:numPr>
      </w:pPr>
      <w:r>
        <w:t>M</w:t>
      </w:r>
      <w:r w:rsidR="007C281B">
        <w:t xml:space="preserve">oeten toeristen </w:t>
      </w:r>
      <w:r>
        <w:t xml:space="preserve">meer </w:t>
      </w:r>
      <w:r w:rsidR="007C281B">
        <w:t>belasting betalen</w:t>
      </w:r>
      <w:r>
        <w:t>?</w:t>
      </w:r>
    </w:p>
    <w:p w:rsidR="00361472" w:rsidRDefault="00361472" w:rsidP="009A05FE">
      <w:pPr>
        <w:pStyle w:val="Lijstalinea"/>
        <w:numPr>
          <w:ilvl w:val="0"/>
          <w:numId w:val="27"/>
        </w:numPr>
      </w:pPr>
      <w:r>
        <w:t xml:space="preserve">Hoe moet het verder met de gay </w:t>
      </w:r>
      <w:proofErr w:type="spellStart"/>
      <w:r>
        <w:t>pride</w:t>
      </w:r>
      <w:proofErr w:type="spellEnd"/>
      <w:r>
        <w:t>?</w:t>
      </w:r>
    </w:p>
    <w:p w:rsidR="00361472" w:rsidRDefault="00361472" w:rsidP="009A05FE">
      <w:pPr>
        <w:pStyle w:val="Lijstalinea"/>
        <w:numPr>
          <w:ilvl w:val="0"/>
          <w:numId w:val="27"/>
        </w:numPr>
      </w:pPr>
      <w:r>
        <w:t>Wat vinden Amsterdammers van prostitutie op de Wallen?</w:t>
      </w:r>
    </w:p>
    <w:p w:rsidR="00361472" w:rsidRDefault="00361472" w:rsidP="009A05FE">
      <w:pPr>
        <w:pStyle w:val="Lijstalinea"/>
        <w:numPr>
          <w:ilvl w:val="0"/>
          <w:numId w:val="27"/>
        </w:numPr>
      </w:pPr>
      <w:r>
        <w:t>Welke effecten heeft de Noord</w:t>
      </w:r>
      <w:r w:rsidR="009A05FE">
        <w:t>/Z</w:t>
      </w:r>
      <w:r>
        <w:t>uidlijn op de huizenprijzen?</w:t>
      </w:r>
    </w:p>
    <w:p w:rsidR="00F65D14" w:rsidRDefault="00F65D14" w:rsidP="009A05FE">
      <w:pPr>
        <w:pStyle w:val="Lijstalinea"/>
        <w:numPr>
          <w:ilvl w:val="0"/>
          <w:numId w:val="27"/>
        </w:numPr>
      </w:pPr>
      <w:r>
        <w:t>Hoe krijgen we mensen van het aardgas af?</w:t>
      </w:r>
    </w:p>
    <w:p w:rsidR="009A05FE" w:rsidRDefault="009A05FE"/>
    <w:p w:rsidR="00361472" w:rsidRDefault="009A05FE">
      <w:r>
        <w:t xml:space="preserve">We vragen iemand die “het vak wil leren”, iemand die meewerkt in projecten, die vragenlijsten maakt, analyses doet, rapportages maak en meedenkt met </w:t>
      </w:r>
      <w:r w:rsidR="00F65D14">
        <w:t xml:space="preserve">onderzoekers en </w:t>
      </w:r>
      <w:r>
        <w:t xml:space="preserve"> opdrachtgevers. </w:t>
      </w:r>
    </w:p>
    <w:p w:rsidR="009A05FE" w:rsidRDefault="009A05FE"/>
    <w:p w:rsidR="009A05FE" w:rsidRDefault="009A05FE">
      <w:r>
        <w:t xml:space="preserve">Ons team is divers en bestaat uit </w:t>
      </w:r>
      <w:proofErr w:type="spellStart"/>
      <w:r>
        <w:t>sociaal-psychologen</w:t>
      </w:r>
      <w:proofErr w:type="spellEnd"/>
      <w:r>
        <w:t xml:space="preserve">, economen, geografen, politicologen en wiskundigen. We werken op de Oudezijls Voorburgwal. </w:t>
      </w:r>
    </w:p>
    <w:p w:rsidR="009A05FE" w:rsidRDefault="009A05FE"/>
    <w:p w:rsidR="009A05FE" w:rsidRDefault="009A05FE">
      <w:r>
        <w:t>We vragen iemand met interesse in de stad, die het leuk vindt om in wisselende kleine teams te werken</w:t>
      </w:r>
      <w:r w:rsidR="00F65D14">
        <w:t>,</w:t>
      </w:r>
      <w:r w:rsidR="007E78D2">
        <w:t xml:space="preserve"> die creatief en zelfstandig is, die goed kan schrijven, die SPSS (of R) beheerst en die minstens vier dagen in de week beschikbaar is. </w:t>
      </w:r>
    </w:p>
    <w:p w:rsidR="007E78D2" w:rsidRDefault="007E78D2"/>
    <w:p w:rsidR="007E78D2" w:rsidRDefault="007E78D2">
      <w:r>
        <w:t>Reacties naar</w:t>
      </w:r>
    </w:p>
    <w:p w:rsidR="007E78D2" w:rsidRDefault="007E78D2"/>
    <w:p w:rsidR="007E78D2" w:rsidRPr="007E78D2" w:rsidRDefault="007E78D2">
      <w:pPr>
        <w:rPr>
          <w:lang w:val="en-US"/>
        </w:rPr>
      </w:pPr>
      <w:r w:rsidRPr="007E78D2">
        <w:rPr>
          <w:lang w:val="en-US"/>
        </w:rPr>
        <w:t>Willem Bosveld</w:t>
      </w:r>
    </w:p>
    <w:p w:rsidR="007E78D2" w:rsidRPr="007E78D2" w:rsidRDefault="007E78D2">
      <w:pPr>
        <w:rPr>
          <w:lang w:val="en-US"/>
        </w:rPr>
      </w:pPr>
      <w:r w:rsidRPr="007E78D2">
        <w:rPr>
          <w:lang w:val="en-US"/>
        </w:rPr>
        <w:t xml:space="preserve">Senior </w:t>
      </w:r>
      <w:proofErr w:type="spellStart"/>
      <w:r w:rsidRPr="007E78D2">
        <w:rPr>
          <w:lang w:val="en-US"/>
        </w:rPr>
        <w:t>onderzoeksadviseur</w:t>
      </w:r>
      <w:proofErr w:type="spellEnd"/>
    </w:p>
    <w:p w:rsidR="007E78D2" w:rsidRPr="007E78D2" w:rsidRDefault="007E78D2">
      <w:pPr>
        <w:rPr>
          <w:lang w:val="en-US"/>
        </w:rPr>
      </w:pPr>
      <w:hyperlink r:id="rId6" w:history="1">
        <w:r w:rsidRPr="007E78D2">
          <w:rPr>
            <w:rStyle w:val="Hyperlink"/>
            <w:lang w:val="en-US"/>
          </w:rPr>
          <w:t>w.bosveld@amsterdam.nl</w:t>
        </w:r>
      </w:hyperlink>
    </w:p>
    <w:p w:rsidR="007E78D2" w:rsidRDefault="007E78D2">
      <w:pPr>
        <w:rPr>
          <w:lang w:val="en-US"/>
        </w:rPr>
      </w:pPr>
      <w:r>
        <w:rPr>
          <w:lang w:val="en-US"/>
        </w:rPr>
        <w:t>06 18130963</w:t>
      </w:r>
    </w:p>
    <w:p w:rsidR="007E78D2" w:rsidRDefault="007E78D2">
      <w:pPr>
        <w:rPr>
          <w:lang w:val="en-US"/>
        </w:rPr>
      </w:pPr>
    </w:p>
    <w:p w:rsidR="007E78D2" w:rsidRPr="007E78D2" w:rsidRDefault="007E78D2">
      <w:r w:rsidRPr="007E78D2">
        <w:t>Onderzoek Informatie en Statistiek</w:t>
      </w:r>
    </w:p>
    <w:p w:rsidR="007E78D2" w:rsidRPr="007E78D2" w:rsidRDefault="007E78D2">
      <w:proofErr w:type="spellStart"/>
      <w:r w:rsidRPr="007E78D2">
        <w:t>Oudezijds</w:t>
      </w:r>
      <w:proofErr w:type="spellEnd"/>
      <w:r w:rsidRPr="007E78D2">
        <w:t xml:space="preserve"> Voorburgwal 300</w:t>
      </w:r>
      <w:bookmarkStart w:id="0" w:name="_GoBack"/>
      <w:bookmarkEnd w:id="0"/>
    </w:p>
    <w:p w:rsidR="007E78D2" w:rsidRDefault="007E78D2">
      <w:r>
        <w:t>1012 GL Amsterdam</w:t>
      </w:r>
    </w:p>
    <w:p w:rsidR="007E78D2" w:rsidRDefault="007E78D2"/>
    <w:p w:rsidR="007E78D2" w:rsidRDefault="007E78D2">
      <w:hyperlink r:id="rId7" w:history="1">
        <w:r w:rsidRPr="00006F55">
          <w:rPr>
            <w:rStyle w:val="Hyperlink"/>
          </w:rPr>
          <w:t>www.amsterdam.nl/ois</w:t>
        </w:r>
      </w:hyperlink>
    </w:p>
    <w:p w:rsidR="007E78D2" w:rsidRDefault="007E78D2"/>
    <w:p w:rsidR="007E78D2" w:rsidRDefault="007E78D2"/>
    <w:p w:rsidR="007E78D2" w:rsidRPr="007E78D2" w:rsidRDefault="007E78D2"/>
    <w:p w:rsidR="00361472" w:rsidRPr="007E78D2" w:rsidRDefault="00361472"/>
    <w:p w:rsidR="00361472" w:rsidRPr="007E78D2" w:rsidRDefault="00361472"/>
    <w:sectPr w:rsidR="00361472" w:rsidRPr="007E78D2" w:rsidSect="00177A29">
      <w:pgSz w:w="11906" w:h="16838"/>
      <w:pgMar w:top="1440" w:right="1644" w:bottom="1440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6EC"/>
    <w:multiLevelType w:val="multilevel"/>
    <w:tmpl w:val="F84E5062"/>
    <w:lvl w:ilvl="0">
      <w:start w:val="1"/>
      <w:numFmt w:val="bullet"/>
      <w:pStyle w:val="Opsomming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14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">
    <w:nsid w:val="398D1DB3"/>
    <w:multiLevelType w:val="hybridMultilevel"/>
    <w:tmpl w:val="0FB4B4C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701C4"/>
    <w:multiLevelType w:val="multilevel"/>
    <w:tmpl w:val="0664917E"/>
    <w:lvl w:ilvl="0">
      <w:start w:val="1"/>
      <w:numFmt w:val="decimal"/>
      <w:pStyle w:val="Opsomming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3">
    <w:nsid w:val="5FC55EEE"/>
    <w:multiLevelType w:val="multilevel"/>
    <w:tmpl w:val="A5C63D7C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6E557915"/>
    <w:multiLevelType w:val="hybridMultilevel"/>
    <w:tmpl w:val="32CC0740"/>
    <w:lvl w:ilvl="0" w:tplc="717E667A">
      <w:start w:val="1"/>
      <w:numFmt w:val="decimal"/>
      <w:pStyle w:val="Tussenkopjemet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1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97503F"/>
    <w:multiLevelType w:val="multilevel"/>
    <w:tmpl w:val="E1B0DF16"/>
    <w:lvl w:ilvl="0">
      <w:start w:val="1"/>
      <w:numFmt w:val="lowerLetter"/>
      <w:pStyle w:val="Opsomminglett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6">
    <w:nsid w:val="73DA326A"/>
    <w:multiLevelType w:val="multilevel"/>
    <w:tmpl w:val="71623120"/>
    <w:lvl w:ilvl="0">
      <w:start w:val="1"/>
      <w:numFmt w:val="decimal"/>
      <w:pStyle w:val="Kop1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414" w:hanging="414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56163A0"/>
    <w:multiLevelType w:val="hybridMultilevel"/>
    <w:tmpl w:val="C58AB40C"/>
    <w:lvl w:ilvl="0" w:tplc="23ACDA3C">
      <w:start w:val="1"/>
      <w:numFmt w:val="decimal"/>
      <w:pStyle w:val="Voetnootrapport"/>
      <w:lvlText w:val="[%1]"/>
      <w:lvlJc w:val="left"/>
      <w:pPr>
        <w:tabs>
          <w:tab w:val="num" w:pos="312"/>
        </w:tabs>
        <w:ind w:left="312" w:hanging="312"/>
      </w:pPr>
      <w:rPr>
        <w:rFonts w:hint="default"/>
        <w:b w:val="0"/>
        <w:i w:val="0"/>
        <w:sz w:val="17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4"/>
  </w:num>
  <w:num w:numId="20">
    <w:abstractNumId w:val="7"/>
  </w:num>
  <w:num w:numId="21">
    <w:abstractNumId w:val="0"/>
  </w:num>
  <w:num w:numId="22">
    <w:abstractNumId w:val="2"/>
  </w:num>
  <w:num w:numId="23">
    <w:abstractNumId w:val="5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1B"/>
    <w:rsid w:val="000B46D8"/>
    <w:rsid w:val="00177A29"/>
    <w:rsid w:val="002B5524"/>
    <w:rsid w:val="00361472"/>
    <w:rsid w:val="003B3222"/>
    <w:rsid w:val="00424DED"/>
    <w:rsid w:val="00482A4F"/>
    <w:rsid w:val="00527398"/>
    <w:rsid w:val="00632123"/>
    <w:rsid w:val="007C281B"/>
    <w:rsid w:val="007E78D2"/>
    <w:rsid w:val="008104C5"/>
    <w:rsid w:val="008402D9"/>
    <w:rsid w:val="009175F9"/>
    <w:rsid w:val="009761CF"/>
    <w:rsid w:val="009A05FE"/>
    <w:rsid w:val="009B0D92"/>
    <w:rsid w:val="00A03098"/>
    <w:rsid w:val="00A3732E"/>
    <w:rsid w:val="00A53085"/>
    <w:rsid w:val="00BD0C39"/>
    <w:rsid w:val="00EB1492"/>
    <w:rsid w:val="00F12F0D"/>
    <w:rsid w:val="00F65D14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E2507"/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paragraph" w:styleId="Lijstalinea">
    <w:name w:val="List Paragraph"/>
    <w:basedOn w:val="Standaard"/>
    <w:uiPriority w:val="34"/>
    <w:rsid w:val="009A05FE"/>
    <w:pPr>
      <w:ind w:left="720"/>
      <w:contextualSpacing/>
    </w:pPr>
  </w:style>
  <w:style w:type="character" w:styleId="Hyperlink">
    <w:name w:val="Hyperlink"/>
    <w:basedOn w:val="Standaardalinea-lettertype"/>
    <w:rsid w:val="007E7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E2507"/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paragraph" w:styleId="Lijstalinea">
    <w:name w:val="List Paragraph"/>
    <w:basedOn w:val="Standaard"/>
    <w:uiPriority w:val="34"/>
    <w:rsid w:val="009A05FE"/>
    <w:pPr>
      <w:ind w:left="720"/>
      <w:contextualSpacing/>
    </w:pPr>
  </w:style>
  <w:style w:type="character" w:styleId="Hyperlink">
    <w:name w:val="Hyperlink"/>
    <w:basedOn w:val="Standaardalinea-lettertype"/>
    <w:rsid w:val="007E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msterdam.nl/o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bosveld@amsterdam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1FDFC32C.dotm</Template>
  <TotalTime>26</TotalTime>
  <Pages>1</Pages>
  <Words>210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Amsterdam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Bosveld, Willem</dc:creator>
  <cp:lastModifiedBy>Bosveld, Willem</cp:lastModifiedBy>
  <cp:revision>3</cp:revision>
  <dcterms:created xsi:type="dcterms:W3CDTF">2019-01-23T07:50:00Z</dcterms:created>
  <dcterms:modified xsi:type="dcterms:W3CDTF">2019-01-23T08:16:00Z</dcterms:modified>
</cp:coreProperties>
</file>